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8" w:rsidRPr="00F176C3" w:rsidRDefault="00E67178" w:rsidP="00CE649C">
      <w:pPr>
        <w:spacing w:line="264" w:lineRule="auto"/>
        <w:rPr>
          <w:color w:val="000000"/>
        </w:rPr>
      </w:pPr>
    </w:p>
    <w:tbl>
      <w:tblPr>
        <w:tblW w:w="1062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949"/>
      </w:tblGrid>
      <w:tr w:rsidR="00E47E12" w:rsidRPr="00F176C3" w:rsidTr="008B60BD">
        <w:trPr>
          <w:trHeight w:val="1862"/>
        </w:trPr>
        <w:tc>
          <w:tcPr>
            <w:tcW w:w="4680" w:type="dxa"/>
          </w:tcPr>
          <w:p w:rsidR="000F5C08" w:rsidRPr="000109EB" w:rsidRDefault="000109EB" w:rsidP="00CE649C">
            <w:pPr>
              <w:pStyle w:val="Heading1"/>
              <w:spacing w:line="264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109E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Công ty TNHH……..</w:t>
            </w:r>
          </w:p>
          <w:p w:rsidR="000109EB" w:rsidRPr="000109EB" w:rsidRDefault="000109EB" w:rsidP="00CE649C">
            <w:pPr>
              <w:pStyle w:val="Heading1"/>
              <w:spacing w:line="264" w:lineRule="auto"/>
              <w:rPr>
                <w:rFonts w:ascii="Times New Roman" w:hAnsi="Times New Roman"/>
                <w:b w:val="0"/>
                <w:color w:val="000000"/>
                <w:sz w:val="27"/>
                <w:szCs w:val="27"/>
              </w:rPr>
            </w:pPr>
            <w:r w:rsidRPr="000109EB">
              <w:rPr>
                <w:rFonts w:ascii="Times New Roman" w:hAnsi="Times New Roman"/>
                <w:b w:val="0"/>
                <w:color w:val="000000"/>
                <w:sz w:val="27"/>
                <w:szCs w:val="27"/>
              </w:rPr>
              <w:t>Số :……/QĐ –HĐTV</w:t>
            </w:r>
          </w:p>
          <w:p w:rsidR="00E47E12" w:rsidRPr="00F176C3" w:rsidRDefault="00E47E12" w:rsidP="000F5C08">
            <w:pPr>
              <w:spacing w:line="264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  <w:tc>
          <w:tcPr>
            <w:tcW w:w="5949" w:type="dxa"/>
          </w:tcPr>
          <w:p w:rsidR="00E47E12" w:rsidRPr="00973891" w:rsidRDefault="00E47E12" w:rsidP="00CE649C">
            <w:pPr>
              <w:pStyle w:val="Heading1"/>
              <w:spacing w:line="264" w:lineRule="auto"/>
              <w:rPr>
                <w:rFonts w:ascii="Times New Roman" w:hAnsi="Times New Roman"/>
                <w:color w:val="000000"/>
                <w:szCs w:val="24"/>
              </w:rPr>
            </w:pPr>
            <w:r w:rsidRPr="00973891">
              <w:rPr>
                <w:rFonts w:ascii="Times New Roman" w:hAnsi="Times New Roman"/>
                <w:color w:val="000000"/>
                <w:szCs w:val="24"/>
              </w:rPr>
              <w:t>CỘNG HOÀ XÃ HỘI CHỦ NGHĨA VIỆT NAM</w:t>
            </w:r>
          </w:p>
          <w:p w:rsidR="00E47E12" w:rsidRPr="00973891" w:rsidRDefault="00973891" w:rsidP="00CE649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BA149" wp14:editId="64E73A78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194945</wp:posOffset>
                      </wp:positionV>
                      <wp:extent cx="20478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114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4pt;margin-top:15.35pt;width:16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ar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7S/G5+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"/>
                  </w:pict>
                </mc:Fallback>
              </mc:AlternateContent>
            </w:r>
            <w:r w:rsidR="00E47E12" w:rsidRPr="0097389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E47E12" w:rsidRPr="00F176C3" w:rsidRDefault="00E47E12" w:rsidP="00CE649C">
            <w:pPr>
              <w:spacing w:line="264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E47E12" w:rsidRPr="0055709E" w:rsidRDefault="00E47E12" w:rsidP="00973891">
            <w:pPr>
              <w:spacing w:line="264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176C3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               Hải Phòng, </w:t>
            </w:r>
            <w:commentRangeStart w:id="0"/>
            <w:r w:rsidRPr="00F176C3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ngày </w:t>
            </w:r>
            <w:r w:rsidR="00AF0521" w:rsidRPr="00F176C3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....</w:t>
            </w:r>
            <w:r w:rsidRPr="00F176C3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tháng </w:t>
            </w:r>
            <w:r w:rsidR="00AF0521" w:rsidRPr="00F176C3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.....</w:t>
            </w:r>
            <w:r w:rsidRPr="00F176C3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năm </w:t>
            </w:r>
            <w:r w:rsidR="00973891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…..</w:t>
            </w:r>
            <w:commentRangeEnd w:id="0"/>
            <w:r w:rsidR="00973891">
              <w:rPr>
                <w:rStyle w:val="CommentReference"/>
              </w:rPr>
              <w:commentReference w:id="0"/>
            </w:r>
          </w:p>
        </w:tc>
      </w:tr>
    </w:tbl>
    <w:p w:rsidR="00E47E12" w:rsidRDefault="000109EB" w:rsidP="00CE649C">
      <w:pPr>
        <w:pStyle w:val="BodyText2"/>
        <w:spacing w:line="264" w:lineRule="auto"/>
        <w:jc w:val="center"/>
        <w:rPr>
          <w:rFonts w:ascii="Times New Roman" w:hAnsi="Times New Roman"/>
          <w:b/>
          <w:i w:val="0"/>
          <w:color w:val="000000"/>
          <w:spacing w:val="-6"/>
          <w:sz w:val="27"/>
          <w:szCs w:val="27"/>
        </w:rPr>
      </w:pPr>
      <w:r>
        <w:rPr>
          <w:rFonts w:ascii="Times New Roman" w:hAnsi="Times New Roman"/>
          <w:b/>
          <w:i w:val="0"/>
          <w:color w:val="000000"/>
          <w:spacing w:val="-6"/>
          <w:sz w:val="27"/>
          <w:szCs w:val="27"/>
        </w:rPr>
        <w:t>NGHỊ QUYẾT/</w:t>
      </w:r>
      <w:r w:rsidR="00E47E12" w:rsidRPr="00F176C3">
        <w:rPr>
          <w:rFonts w:ascii="Times New Roman" w:hAnsi="Times New Roman"/>
          <w:b/>
          <w:i w:val="0"/>
          <w:color w:val="000000"/>
          <w:spacing w:val="-6"/>
          <w:sz w:val="27"/>
          <w:szCs w:val="27"/>
        </w:rPr>
        <w:t xml:space="preserve">QUYẾT ĐỊNH </w:t>
      </w:r>
    </w:p>
    <w:p w:rsidR="00780E07" w:rsidRDefault="00780E07" w:rsidP="00CE649C">
      <w:pPr>
        <w:pStyle w:val="BodyText2"/>
        <w:spacing w:line="264" w:lineRule="auto"/>
        <w:jc w:val="center"/>
        <w:rPr>
          <w:rFonts w:ascii="Times New Roman" w:hAnsi="Times New Roman"/>
          <w:b/>
          <w:i w:val="0"/>
          <w:color w:val="000000"/>
          <w:sz w:val="27"/>
          <w:szCs w:val="27"/>
        </w:rPr>
      </w:pPr>
      <w:r>
        <w:rPr>
          <w:rFonts w:ascii="Times New Roman" w:hAnsi="Times New Roman"/>
          <w:b/>
          <w:i w:val="0"/>
          <w:color w:val="000000"/>
          <w:sz w:val="27"/>
          <w:szCs w:val="27"/>
        </w:rPr>
        <w:t>(V/v giải thể doanh nghiệp)</w:t>
      </w:r>
    </w:p>
    <w:p w:rsidR="00780E07" w:rsidRPr="00F176C3" w:rsidRDefault="00780E07" w:rsidP="00CE649C">
      <w:pPr>
        <w:pStyle w:val="BodyText2"/>
        <w:spacing w:line="264" w:lineRule="auto"/>
        <w:jc w:val="center"/>
        <w:rPr>
          <w:rFonts w:ascii="Times New Roman" w:hAnsi="Times New Roman"/>
          <w:i w:val="0"/>
          <w:color w:val="000000"/>
          <w:sz w:val="27"/>
          <w:szCs w:val="27"/>
        </w:rPr>
      </w:pPr>
    </w:p>
    <w:p w:rsidR="001E00B0" w:rsidRPr="0079353D" w:rsidRDefault="00B670EB" w:rsidP="00675CEF">
      <w:pPr>
        <w:tabs>
          <w:tab w:val="left" w:leader="dot" w:pos="9072"/>
        </w:tabs>
        <w:spacing w:line="264" w:lineRule="auto"/>
        <w:ind w:left="-18" w:firstLine="18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79353D">
        <w:rPr>
          <w:rFonts w:ascii="Times New Roman" w:hAnsi="Times New Roman"/>
          <w:b/>
          <w:color w:val="000000"/>
          <w:sz w:val="27"/>
          <w:szCs w:val="27"/>
        </w:rPr>
        <w:t>HỘI ĐỒNG THÀNH VIÊN</w:t>
      </w:r>
    </w:p>
    <w:p w:rsidR="00B670EB" w:rsidRPr="00F176C3" w:rsidRDefault="00B670EB" w:rsidP="00675CEF">
      <w:pPr>
        <w:tabs>
          <w:tab w:val="left" w:leader="dot" w:pos="9072"/>
        </w:tabs>
        <w:spacing w:line="264" w:lineRule="auto"/>
        <w:ind w:left="-18" w:firstLine="18"/>
        <w:jc w:val="center"/>
        <w:rPr>
          <w:rFonts w:ascii="Times New Roman" w:hAnsi="Times New Roman"/>
          <w:b/>
          <w:i/>
          <w:color w:val="000000"/>
          <w:sz w:val="27"/>
          <w:szCs w:val="27"/>
        </w:rPr>
      </w:pPr>
    </w:p>
    <w:p w:rsidR="00E47E12" w:rsidRPr="00F176C3" w:rsidRDefault="00E47E12" w:rsidP="0079353D">
      <w:pPr>
        <w:pStyle w:val="BodyText2"/>
        <w:numPr>
          <w:ilvl w:val="0"/>
          <w:numId w:val="22"/>
        </w:numPr>
        <w:spacing w:line="264" w:lineRule="auto"/>
        <w:rPr>
          <w:rFonts w:ascii="Times New Roman" w:hAnsi="Times New Roman"/>
          <w:color w:val="000000"/>
          <w:sz w:val="27"/>
          <w:szCs w:val="27"/>
        </w:rPr>
      </w:pPr>
      <w:r w:rsidRPr="00F176C3">
        <w:rPr>
          <w:rFonts w:ascii="Times New Roman" w:hAnsi="Times New Roman"/>
          <w:color w:val="000000"/>
          <w:sz w:val="27"/>
          <w:szCs w:val="27"/>
        </w:rPr>
        <w:t xml:space="preserve">Căn cứ Luật Doanh nghiệp </w:t>
      </w:r>
      <w:r w:rsidR="00780E07">
        <w:rPr>
          <w:rFonts w:ascii="Times New Roman" w:hAnsi="Times New Roman"/>
          <w:color w:val="000000"/>
          <w:sz w:val="27"/>
          <w:szCs w:val="27"/>
        </w:rPr>
        <w:t>số 59/2020/QH14 ngày 17/6/2020,</w:t>
      </w:r>
    </w:p>
    <w:p w:rsidR="00675CEF" w:rsidRDefault="00E47E12" w:rsidP="00D6504F">
      <w:pPr>
        <w:pStyle w:val="BodyText2"/>
        <w:numPr>
          <w:ilvl w:val="0"/>
          <w:numId w:val="22"/>
        </w:numPr>
        <w:spacing w:line="264" w:lineRule="auto"/>
        <w:rPr>
          <w:rFonts w:ascii="Times New Roman" w:hAnsi="Times New Roman"/>
          <w:color w:val="000000"/>
          <w:sz w:val="27"/>
          <w:szCs w:val="27"/>
        </w:rPr>
      </w:pPr>
      <w:r w:rsidRPr="00F176C3">
        <w:rPr>
          <w:rFonts w:ascii="Times New Roman" w:hAnsi="Times New Roman"/>
          <w:color w:val="000000"/>
          <w:sz w:val="27"/>
          <w:szCs w:val="27"/>
        </w:rPr>
        <w:t xml:space="preserve">Căn cứ Điều lệ </w:t>
      </w:r>
      <w:r w:rsidR="00780E07">
        <w:rPr>
          <w:rFonts w:ascii="Times New Roman" w:hAnsi="Times New Roman"/>
          <w:color w:val="000000"/>
          <w:sz w:val="27"/>
          <w:szCs w:val="27"/>
        </w:rPr>
        <w:t>Công ty…………………………………</w:t>
      </w:r>
    </w:p>
    <w:p w:rsidR="00B670EB" w:rsidRPr="000C40FB" w:rsidRDefault="00B670EB" w:rsidP="00D6504F">
      <w:pPr>
        <w:pStyle w:val="BodyText2"/>
        <w:numPr>
          <w:ilvl w:val="0"/>
          <w:numId w:val="22"/>
        </w:numPr>
        <w:spacing w:line="264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Căn cứ Biên bản họp Hội đồng thành viên công ty số.... ngày .....................</w:t>
      </w:r>
    </w:p>
    <w:p w:rsidR="00E47E12" w:rsidRPr="00F176C3" w:rsidRDefault="00D6504F" w:rsidP="00D6504F">
      <w:pPr>
        <w:tabs>
          <w:tab w:val="left" w:pos="3721"/>
          <w:tab w:val="center" w:pos="4924"/>
        </w:tabs>
        <w:spacing w:line="264" w:lineRule="auto"/>
        <w:ind w:left="720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ab/>
      </w:r>
      <w:r w:rsidR="00B670EB">
        <w:rPr>
          <w:rFonts w:ascii="Times New Roman" w:hAnsi="Times New Roman"/>
          <w:b/>
          <w:color w:val="000000"/>
          <w:sz w:val="27"/>
          <w:szCs w:val="27"/>
        </w:rPr>
        <w:t>QUYẾT NGHỊ/</w:t>
      </w:r>
      <w:r w:rsidR="00E47E12" w:rsidRPr="00F176C3">
        <w:rPr>
          <w:rFonts w:ascii="Times New Roman" w:hAnsi="Times New Roman"/>
          <w:b/>
          <w:color w:val="000000"/>
          <w:sz w:val="27"/>
          <w:szCs w:val="27"/>
        </w:rPr>
        <w:t>QUYẾT ĐỊNH</w:t>
      </w:r>
    </w:p>
    <w:p w:rsidR="00E47E12" w:rsidRPr="00F176C3" w:rsidRDefault="00E47E12" w:rsidP="00CE649C">
      <w:pPr>
        <w:spacing w:line="264" w:lineRule="auto"/>
        <w:rPr>
          <w:rFonts w:ascii="Times New Roman" w:hAnsi="Times New Roman"/>
          <w:color w:val="000000"/>
          <w:spacing w:val="-12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>Điều 1. Giải thể doanh nghiệp:</w:t>
      </w:r>
    </w:p>
    <w:p w:rsidR="000C0ABE" w:rsidRDefault="00E66C95" w:rsidP="00CE649C">
      <w:pPr>
        <w:tabs>
          <w:tab w:val="left" w:leader="dot" w:pos="9072"/>
        </w:tabs>
        <w:spacing w:line="264" w:lineRule="auto"/>
        <w:ind w:left="-18" w:firstLine="18"/>
        <w:rPr>
          <w:rFonts w:ascii="Times New Roman" w:hAnsi="Times New Roman"/>
          <w:color w:val="000000"/>
          <w:spacing w:val="-12"/>
          <w:sz w:val="27"/>
          <w:szCs w:val="27"/>
        </w:rPr>
      </w:pPr>
      <w:r w:rsidRPr="00F176C3">
        <w:rPr>
          <w:rFonts w:ascii="Times New Roman" w:hAnsi="Times New Roman"/>
          <w:color w:val="000000"/>
          <w:spacing w:val="-12"/>
          <w:sz w:val="27"/>
          <w:szCs w:val="27"/>
        </w:rPr>
        <w:t xml:space="preserve">Tên doanh nghiệp: </w:t>
      </w:r>
      <w:r w:rsidR="00D6504F" w:rsidRPr="00D6504F">
        <w:rPr>
          <w:rFonts w:ascii="Times New Roman" w:hAnsi="Times New Roman"/>
          <w:color w:val="000000"/>
          <w:spacing w:val="-12"/>
          <w:sz w:val="27"/>
          <w:szCs w:val="27"/>
        </w:rPr>
        <w:t xml:space="preserve">CÔNG TY TNHH </w:t>
      </w:r>
      <w:r w:rsidR="00B670EB">
        <w:rPr>
          <w:rFonts w:ascii="Times New Roman" w:hAnsi="Times New Roman"/>
          <w:color w:val="000000"/>
          <w:spacing w:val="-12"/>
          <w:sz w:val="27"/>
          <w:szCs w:val="27"/>
        </w:rPr>
        <w:t>................................</w:t>
      </w:r>
    </w:p>
    <w:p w:rsidR="00780E07" w:rsidRPr="00F176C3" w:rsidRDefault="00780E07" w:rsidP="00CE649C">
      <w:pPr>
        <w:tabs>
          <w:tab w:val="left" w:leader="dot" w:pos="9072"/>
        </w:tabs>
        <w:spacing w:line="264" w:lineRule="auto"/>
        <w:ind w:left="-18" w:firstLine="18"/>
        <w:rPr>
          <w:rFonts w:ascii="Times New Roman" w:hAnsi="Times New Roman"/>
          <w:color w:val="000000"/>
          <w:spacing w:val="-12"/>
          <w:sz w:val="27"/>
          <w:szCs w:val="27"/>
        </w:rPr>
      </w:pPr>
      <w:r>
        <w:rPr>
          <w:rFonts w:ascii="Times New Roman" w:hAnsi="Times New Roman"/>
          <w:color w:val="000000"/>
          <w:spacing w:val="-12"/>
          <w:sz w:val="27"/>
          <w:szCs w:val="27"/>
        </w:rPr>
        <w:t>Mã số doanh nghiệp:……………………………………</w:t>
      </w:r>
    </w:p>
    <w:p w:rsidR="00932854" w:rsidRPr="00780E07" w:rsidRDefault="000077F7" w:rsidP="00780E07">
      <w:pPr>
        <w:tabs>
          <w:tab w:val="left" w:leader="dot" w:pos="9072"/>
        </w:tabs>
        <w:spacing w:line="264" w:lineRule="auto"/>
        <w:ind w:left="-360"/>
        <w:rPr>
          <w:rFonts w:ascii="Times New Roman" w:hAnsi="Times New Roman"/>
          <w:color w:val="000000"/>
          <w:spacing w:val="-12"/>
          <w:sz w:val="27"/>
          <w:szCs w:val="27"/>
        </w:rPr>
      </w:pPr>
      <w:r w:rsidRPr="00F176C3">
        <w:rPr>
          <w:rFonts w:ascii="Times New Roman" w:hAnsi="Times New Roman"/>
          <w:color w:val="000000"/>
          <w:spacing w:val="-12"/>
          <w:sz w:val="27"/>
          <w:szCs w:val="27"/>
        </w:rPr>
        <w:t xml:space="preserve">      </w:t>
      </w:r>
      <w:r w:rsidR="00B670EB">
        <w:rPr>
          <w:rFonts w:ascii="Times New Roman" w:hAnsi="Times New Roman"/>
          <w:color w:val="000000"/>
          <w:spacing w:val="-12"/>
          <w:sz w:val="27"/>
          <w:szCs w:val="27"/>
        </w:rPr>
        <w:t xml:space="preserve">Số giấy chứng nhận </w:t>
      </w:r>
      <w:r w:rsidR="00780E07">
        <w:rPr>
          <w:rFonts w:ascii="Times New Roman" w:hAnsi="Times New Roman"/>
          <w:color w:val="000000"/>
          <w:spacing w:val="-12"/>
          <w:sz w:val="27"/>
          <w:szCs w:val="27"/>
        </w:rPr>
        <w:t xml:space="preserve">đăng ký kinh doanh:……………….. do </w:t>
      </w:r>
      <w:r w:rsidR="00932854" w:rsidRPr="00F176C3">
        <w:rPr>
          <w:rFonts w:ascii="Times New Roman" w:hAnsi="Times New Roman"/>
          <w:color w:val="000000"/>
          <w:spacing w:val="-12"/>
          <w:sz w:val="27"/>
          <w:szCs w:val="27"/>
        </w:rPr>
        <w:t>Phòng đăng ký kinh doanh</w:t>
      </w:r>
      <w:r w:rsidR="005A4332" w:rsidRPr="00F176C3">
        <w:rPr>
          <w:rFonts w:ascii="Times New Roman" w:hAnsi="Times New Roman"/>
          <w:color w:val="000000"/>
          <w:spacing w:val="-12"/>
          <w:sz w:val="27"/>
          <w:szCs w:val="27"/>
        </w:rPr>
        <w:t xml:space="preserve"> </w:t>
      </w:r>
      <w:r w:rsidR="00932854" w:rsidRPr="00F176C3">
        <w:rPr>
          <w:rFonts w:ascii="Times New Roman" w:hAnsi="Times New Roman"/>
          <w:color w:val="000000"/>
          <w:spacing w:val="-12"/>
          <w:sz w:val="27"/>
          <w:szCs w:val="27"/>
        </w:rPr>
        <w:t xml:space="preserve">- Sở Kế hoạch và Đầu tư Hải Phòng </w:t>
      </w:r>
      <w:r w:rsidR="00780E07">
        <w:rPr>
          <w:rFonts w:ascii="Times New Roman" w:hAnsi="Times New Roman"/>
          <w:color w:val="000000"/>
          <w:spacing w:val="-12"/>
          <w:sz w:val="27"/>
          <w:szCs w:val="27"/>
        </w:rPr>
        <w:t>c</w:t>
      </w:r>
      <w:r w:rsidR="00932854" w:rsidRPr="00F176C3">
        <w:rPr>
          <w:rFonts w:ascii="Times New Roman" w:hAnsi="Times New Roman"/>
          <w:color w:val="000000"/>
          <w:spacing w:val="-12"/>
          <w:sz w:val="27"/>
          <w:szCs w:val="27"/>
        </w:rPr>
        <w:t xml:space="preserve">ấp ngày: </w:t>
      </w:r>
      <w:r w:rsidR="00B670EB">
        <w:rPr>
          <w:rFonts w:ascii="Times New Roman" w:hAnsi="Times New Roman"/>
          <w:color w:val="000000"/>
          <w:sz w:val="28"/>
          <w:szCs w:val="28"/>
        </w:rPr>
        <w:t>................................................</w:t>
      </w:r>
    </w:p>
    <w:p w:rsidR="008773B2" w:rsidRPr="00F176C3" w:rsidRDefault="008B60BD" w:rsidP="00CE649C">
      <w:pPr>
        <w:spacing w:line="264" w:lineRule="auto"/>
        <w:rPr>
          <w:rFonts w:ascii="Times New Roman" w:hAnsi="Times New Roman"/>
          <w:color w:val="000000"/>
          <w:sz w:val="25"/>
          <w:szCs w:val="25"/>
        </w:rPr>
      </w:pPr>
      <w:r w:rsidRPr="00F176C3">
        <w:rPr>
          <w:rFonts w:ascii="Times New Roman" w:hAnsi="Times New Roman"/>
          <w:color w:val="000000"/>
          <w:spacing w:val="-12"/>
          <w:sz w:val="27"/>
          <w:szCs w:val="27"/>
        </w:rPr>
        <w:t xml:space="preserve">Địa chỉ trụ sở chính: </w:t>
      </w:r>
      <w:r w:rsidR="00B670EB">
        <w:rPr>
          <w:rFonts w:ascii="Times New Roman" w:hAnsi="Times New Roman"/>
          <w:color w:val="000000"/>
          <w:sz w:val="25"/>
          <w:szCs w:val="25"/>
        </w:rPr>
        <w:t>.......................................................................................</w:t>
      </w:r>
    </w:p>
    <w:p w:rsidR="00E47E12" w:rsidRPr="00F176C3" w:rsidRDefault="00E47E12" w:rsidP="00CE649C">
      <w:pPr>
        <w:spacing w:line="264" w:lineRule="auto"/>
        <w:rPr>
          <w:rFonts w:ascii="Times New Roman" w:hAnsi="Times New Roman"/>
          <w:color w:val="000000"/>
          <w:spacing w:val="-12"/>
          <w:sz w:val="27"/>
          <w:szCs w:val="27"/>
        </w:rPr>
      </w:pPr>
      <w:r w:rsidRPr="00F176C3">
        <w:rPr>
          <w:rFonts w:ascii="Times New Roman" w:hAnsi="Times New Roman"/>
          <w:color w:val="000000"/>
          <w:spacing w:val="-12"/>
          <w:sz w:val="27"/>
          <w:szCs w:val="27"/>
        </w:rPr>
        <w:t xml:space="preserve">Lý do giải thể: </w:t>
      </w:r>
      <w:r w:rsidR="00B670EB">
        <w:rPr>
          <w:rFonts w:ascii="Times New Roman" w:hAnsi="Times New Roman"/>
          <w:color w:val="000000"/>
          <w:spacing w:val="-12"/>
          <w:sz w:val="27"/>
          <w:szCs w:val="27"/>
        </w:rPr>
        <w:t>.............................................................................................................</w:t>
      </w:r>
    </w:p>
    <w:p w:rsidR="00E47E12" w:rsidRPr="00F176C3" w:rsidRDefault="00E47E12" w:rsidP="00CE649C">
      <w:pPr>
        <w:pStyle w:val="BodyText"/>
        <w:spacing w:after="0" w:line="264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>Điều 2</w:t>
      </w:r>
      <w:r w:rsidRPr="00F176C3">
        <w:rPr>
          <w:rFonts w:ascii="Times New Roman" w:hAnsi="Times New Roman"/>
          <w:b/>
          <w:i/>
          <w:color w:val="000000"/>
          <w:sz w:val="27"/>
          <w:szCs w:val="27"/>
        </w:rPr>
        <w:t>.</w:t>
      </w:r>
      <w:r w:rsidRPr="00F176C3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>Thời hạn, thủ tục thanh lý các hợp đồng đã ký kết:</w:t>
      </w:r>
    </w:p>
    <w:p w:rsidR="00E47E12" w:rsidRPr="00F176C3" w:rsidRDefault="00266812" w:rsidP="00CE649C">
      <w:pPr>
        <w:spacing w:line="264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F176C3"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="00B670EB">
        <w:rPr>
          <w:rFonts w:ascii="Times New Roman" w:hAnsi="Times New Roman"/>
          <w:color w:val="000000"/>
          <w:sz w:val="27"/>
          <w:szCs w:val="27"/>
        </w:rPr>
        <w:t>..............................................................................................</w:t>
      </w:r>
    </w:p>
    <w:p w:rsidR="00E47E12" w:rsidRPr="00F176C3" w:rsidRDefault="00E47E12" w:rsidP="00CE649C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>Điều 3: Thời hạn, thủ tục thanh toán các khoản nợ:</w:t>
      </w:r>
    </w:p>
    <w:p w:rsidR="00B670EB" w:rsidRPr="00F176C3" w:rsidRDefault="00B670EB" w:rsidP="00B670EB">
      <w:pPr>
        <w:spacing w:line="264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F176C3">
        <w:rPr>
          <w:rFonts w:ascii="Times New Roman" w:hAnsi="Times New Roman"/>
          <w:color w:val="000000"/>
          <w:sz w:val="27"/>
          <w:szCs w:val="27"/>
        </w:rPr>
        <w:t xml:space="preserve">     </w:t>
      </w:r>
      <w:r>
        <w:rPr>
          <w:rFonts w:ascii="Times New Roman" w:hAnsi="Times New Roman"/>
          <w:color w:val="000000"/>
          <w:sz w:val="27"/>
          <w:szCs w:val="27"/>
        </w:rPr>
        <w:t>..............................................................................................</w:t>
      </w:r>
    </w:p>
    <w:p w:rsidR="00E47E12" w:rsidRPr="00F176C3" w:rsidRDefault="00E47E12" w:rsidP="00CE649C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>Điều 4. Thời hạn, thủ tục thanh toán các khoản nợ thuế:</w:t>
      </w:r>
    </w:p>
    <w:p w:rsidR="00B670EB" w:rsidRPr="00F176C3" w:rsidRDefault="00B670EB" w:rsidP="00B670EB">
      <w:pPr>
        <w:spacing w:line="264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F176C3">
        <w:rPr>
          <w:rFonts w:ascii="Times New Roman" w:hAnsi="Times New Roman"/>
          <w:color w:val="000000"/>
          <w:sz w:val="27"/>
          <w:szCs w:val="27"/>
        </w:rPr>
        <w:t xml:space="preserve">     </w:t>
      </w:r>
      <w:r>
        <w:rPr>
          <w:rFonts w:ascii="Times New Roman" w:hAnsi="Times New Roman"/>
          <w:color w:val="000000"/>
          <w:sz w:val="27"/>
          <w:szCs w:val="27"/>
        </w:rPr>
        <w:t>..............................................................................................</w:t>
      </w:r>
    </w:p>
    <w:p w:rsidR="00E47E12" w:rsidRPr="00F176C3" w:rsidRDefault="00E47E12" w:rsidP="00CE649C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>Điều 5. Xử lý các nghĩa vụ phát sinh từ hợp đồng lao động:</w:t>
      </w:r>
    </w:p>
    <w:p w:rsidR="00B670EB" w:rsidRPr="00F176C3" w:rsidRDefault="00B670EB" w:rsidP="00B670EB">
      <w:pPr>
        <w:spacing w:line="264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F176C3">
        <w:rPr>
          <w:rFonts w:ascii="Times New Roman" w:hAnsi="Times New Roman"/>
          <w:color w:val="000000"/>
          <w:sz w:val="27"/>
          <w:szCs w:val="27"/>
        </w:rPr>
        <w:t xml:space="preserve">     </w:t>
      </w:r>
      <w:r>
        <w:rPr>
          <w:rFonts w:ascii="Times New Roman" w:hAnsi="Times New Roman"/>
          <w:color w:val="000000"/>
          <w:sz w:val="27"/>
          <w:szCs w:val="27"/>
        </w:rPr>
        <w:t>..............................................................................................</w:t>
      </w:r>
    </w:p>
    <w:p w:rsidR="00B670EB" w:rsidRPr="00D0035A" w:rsidRDefault="00E47E12" w:rsidP="00B670EB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>Điều 6. Thành lập tổ thanh lý tài sản</w:t>
      </w:r>
      <w:r w:rsidR="00B670EB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B670EB" w:rsidRPr="00780E07">
        <w:rPr>
          <w:rFonts w:ascii="Times New Roman" w:hAnsi="Times New Roman"/>
          <w:b/>
          <w:i/>
          <w:color w:val="000000"/>
          <w:sz w:val="27"/>
          <w:szCs w:val="27"/>
        </w:rPr>
        <w:t>(nếu có)</w:t>
      </w:r>
      <w:r w:rsidR="00D0035A" w:rsidRPr="00780E07">
        <w:rPr>
          <w:rFonts w:ascii="Times New Roman" w:hAnsi="Times New Roman"/>
          <w:b/>
          <w:i/>
          <w:color w:val="000000"/>
          <w:sz w:val="27"/>
          <w:szCs w:val="27"/>
        </w:rPr>
        <w:t>:</w:t>
      </w:r>
      <w:r w:rsidR="00D0035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B670EB">
        <w:rPr>
          <w:rFonts w:ascii="Times New Roman" w:hAnsi="Times New Roman"/>
          <w:color w:val="000000"/>
          <w:sz w:val="27"/>
          <w:szCs w:val="27"/>
        </w:rPr>
        <w:t>..........................</w:t>
      </w:r>
    </w:p>
    <w:p w:rsidR="00E47E12" w:rsidRPr="00F176C3" w:rsidRDefault="00E47E12" w:rsidP="00CE649C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>Điều 7. Điều khoản thi hành:</w:t>
      </w:r>
    </w:p>
    <w:p w:rsidR="00E47E12" w:rsidRPr="00F176C3" w:rsidRDefault="00B670EB" w:rsidP="00CE649C">
      <w:pPr>
        <w:spacing w:line="264" w:lineRule="auto"/>
        <w:jc w:val="both"/>
        <w:rPr>
          <w:rFonts w:ascii="Times New Roman" w:hAnsi="Times New Roman"/>
          <w:color w:val="000000"/>
          <w:spacing w:val="-12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Các ông (bà) thành viên Hội đồng thành viên, Giám đốc công ty, các phòng ban và cá nhân có liên quan</w:t>
      </w:r>
      <w:r w:rsidR="007F6AE6" w:rsidRPr="00F176C3">
        <w:rPr>
          <w:rFonts w:ascii="Times New Roman" w:hAnsi="Times New Roman"/>
          <w:color w:val="000000"/>
          <w:sz w:val="27"/>
          <w:szCs w:val="27"/>
        </w:rPr>
        <w:t xml:space="preserve"> chịu trách nhiệm thị hành Quyết định này</w:t>
      </w:r>
      <w:r w:rsidR="007675D7" w:rsidRPr="00F176C3">
        <w:rPr>
          <w:color w:val="000000"/>
          <w:sz w:val="27"/>
          <w:szCs w:val="27"/>
        </w:rPr>
        <w:t>.</w:t>
      </w:r>
    </w:p>
    <w:p w:rsidR="00E47E12" w:rsidRPr="00F176C3" w:rsidRDefault="00E47E12" w:rsidP="00CE649C">
      <w:pPr>
        <w:spacing w:line="264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F176C3">
        <w:rPr>
          <w:rFonts w:ascii="Times New Roman" w:hAnsi="Times New Roman"/>
          <w:color w:val="000000"/>
          <w:sz w:val="27"/>
          <w:szCs w:val="27"/>
        </w:rPr>
        <w:t>Quyết định có hiệu lực từ ngày ký./.</w:t>
      </w:r>
    </w:p>
    <w:p w:rsidR="00266812" w:rsidRPr="0055709E" w:rsidRDefault="00D6504F" w:rsidP="00B670EB">
      <w:pPr>
        <w:pStyle w:val="Heading1"/>
        <w:spacing w:line="264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</w:t>
      </w:r>
      <w:r w:rsidR="00B670EB">
        <w:rPr>
          <w:rFonts w:ascii="Times New Roman" w:hAnsi="Times New Roman"/>
          <w:color w:val="000000"/>
          <w:sz w:val="27"/>
          <w:szCs w:val="27"/>
        </w:rPr>
        <w:t>TM.HỘI ĐỒNG THÀNH VIÊN</w:t>
      </w:r>
      <w:r w:rsidR="00266812" w:rsidRPr="00F176C3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</w:t>
      </w:r>
      <w:r w:rsidR="001F34A6">
        <w:rPr>
          <w:rFonts w:ascii="Times New Roman" w:hAnsi="Times New Roman"/>
          <w:color w:val="000000"/>
          <w:sz w:val="27"/>
          <w:szCs w:val="27"/>
        </w:rPr>
        <w:t xml:space="preserve">         </w:t>
      </w:r>
    </w:p>
    <w:p w:rsidR="00E47E12" w:rsidRPr="001F34A6" w:rsidRDefault="001F34A6" w:rsidP="00973891">
      <w:pPr>
        <w:pStyle w:val="Heading1"/>
        <w:tabs>
          <w:tab w:val="left" w:pos="5387"/>
          <w:tab w:val="right" w:pos="9128"/>
        </w:tabs>
        <w:spacing w:line="264" w:lineRule="auto"/>
        <w:jc w:val="lef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 w:val="0"/>
          <w:color w:val="000000"/>
          <w:sz w:val="27"/>
          <w:szCs w:val="27"/>
        </w:rPr>
        <w:tab/>
        <w:t xml:space="preserve">  </w:t>
      </w:r>
      <w:r w:rsidR="00973891">
        <w:rPr>
          <w:rFonts w:ascii="Times New Roman" w:hAnsi="Times New Roman"/>
          <w:b w:val="0"/>
          <w:color w:val="000000"/>
          <w:sz w:val="27"/>
          <w:szCs w:val="27"/>
        </w:rPr>
        <w:t>C</w:t>
      </w:r>
      <w:r w:rsidRPr="001F34A6">
        <w:rPr>
          <w:rFonts w:ascii="Times New Roman" w:hAnsi="Times New Roman"/>
          <w:color w:val="000000"/>
          <w:sz w:val="27"/>
          <w:szCs w:val="27"/>
        </w:rPr>
        <w:t xml:space="preserve">hủ </w:t>
      </w:r>
      <w:r w:rsidR="00B670EB">
        <w:rPr>
          <w:rFonts w:ascii="Times New Roman" w:hAnsi="Times New Roman"/>
          <w:color w:val="000000"/>
          <w:sz w:val="27"/>
          <w:szCs w:val="27"/>
        </w:rPr>
        <w:t>tịch HĐTV Công ty</w:t>
      </w:r>
      <w:r>
        <w:rPr>
          <w:rFonts w:ascii="Times New Roman" w:hAnsi="Times New Roman"/>
          <w:b w:val="0"/>
          <w:color w:val="000000"/>
          <w:sz w:val="27"/>
          <w:szCs w:val="27"/>
        </w:rPr>
        <w:tab/>
        <w:t xml:space="preserve">                                                                   </w:t>
      </w:r>
    </w:p>
    <w:p w:rsidR="00E47E12" w:rsidRPr="00F176C3" w:rsidRDefault="00954496" w:rsidP="00CE649C">
      <w:pPr>
        <w:tabs>
          <w:tab w:val="left" w:pos="6359"/>
        </w:tabs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</w:p>
    <w:p w:rsidR="00A869C6" w:rsidRDefault="007018B5" w:rsidP="00CE649C">
      <w:pPr>
        <w:spacing w:line="264" w:lineRule="auto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55709E">
        <w:rPr>
          <w:rFonts w:ascii="Times New Roman" w:hAnsi="Times New Roman"/>
          <w:b/>
          <w:color w:val="FF0000"/>
          <w:sz w:val="27"/>
          <w:szCs w:val="27"/>
        </w:rPr>
        <w:tab/>
      </w:r>
    </w:p>
    <w:p w:rsidR="00E47E12" w:rsidRDefault="00A869C6" w:rsidP="00CE649C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176C3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</w:t>
      </w:r>
      <w:r w:rsidR="007018B5"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="007675D7"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="007675D7"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="007675D7" w:rsidRPr="00F176C3">
        <w:rPr>
          <w:rFonts w:ascii="Times New Roman" w:hAnsi="Times New Roman"/>
          <w:b/>
          <w:color w:val="000000"/>
          <w:sz w:val="27"/>
          <w:szCs w:val="27"/>
        </w:rPr>
        <w:tab/>
      </w:r>
      <w:r w:rsidRPr="00F176C3">
        <w:rPr>
          <w:rFonts w:ascii="Times New Roman" w:hAnsi="Times New Roman"/>
          <w:b/>
          <w:color w:val="000000"/>
          <w:sz w:val="27"/>
          <w:szCs w:val="27"/>
        </w:rPr>
        <w:t xml:space="preserve">          </w:t>
      </w:r>
      <w:r w:rsidR="0055709E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1F34A6">
        <w:rPr>
          <w:rFonts w:ascii="Times New Roman" w:hAnsi="Times New Roman"/>
          <w:b/>
          <w:color w:val="000000"/>
          <w:sz w:val="27"/>
          <w:szCs w:val="27"/>
        </w:rPr>
        <w:t xml:space="preserve">         </w:t>
      </w:r>
      <w:r w:rsidR="00675CEF" w:rsidRPr="00F176C3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79353D" w:rsidRDefault="0079353D" w:rsidP="00CE649C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9353D" w:rsidRDefault="0079353D" w:rsidP="00CE649C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9353D" w:rsidRDefault="0079353D" w:rsidP="00CE649C">
      <w:pPr>
        <w:spacing w:line="264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9353D" w:rsidRPr="00F176C3" w:rsidRDefault="0079353D" w:rsidP="00CE649C">
      <w:pPr>
        <w:spacing w:line="264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79353D" w:rsidRPr="00F176C3" w:rsidSect="000C40FB">
      <w:pgSz w:w="11907" w:h="16840" w:code="9"/>
      <w:pgMar w:top="284" w:right="1191" w:bottom="426" w:left="158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KKD" w:date="2021-01-26T14:49:00Z" w:initials="D">
    <w:p w:rsidR="00973891" w:rsidRPr="00780E07" w:rsidRDefault="00973891" w:rsidP="00973891">
      <w:pPr>
        <w:pStyle w:val="Footer"/>
        <w:rPr>
          <w:rFonts w:ascii="Times New Roman" w:hAnsi="Times New Roman"/>
          <w:b/>
          <w:i/>
        </w:rPr>
      </w:pPr>
      <w:r>
        <w:rPr>
          <w:rStyle w:val="CommentReference"/>
        </w:rPr>
        <w:annotationRef/>
      </w:r>
      <w:r w:rsidRPr="00780E07">
        <w:rPr>
          <w:rFonts w:ascii="Times New Roman" w:hAnsi="Times New Roman"/>
          <w:b/>
          <w:i/>
        </w:rPr>
        <w:t>L</w:t>
      </w:r>
      <w:r w:rsidRPr="00780E07">
        <w:rPr>
          <w:rFonts w:ascii="Times New Roman" w:hAnsi="Times New Roman"/>
          <w:b/>
          <w:i/>
          <w:lang w:val="vi-VN"/>
        </w:rPr>
        <w:t>ưu ý</w:t>
      </w:r>
      <w:r w:rsidRPr="00780E07">
        <w:rPr>
          <w:rFonts w:ascii="Times New Roman" w:hAnsi="Times New Roman"/>
          <w:b/>
          <w:i/>
        </w:rPr>
        <w:t>: Trong thời hạn 07 ngày làm việc kể từ ngày thông qua, Nghị quyết/Quyết nghị giải thể và Biên bản họp phải được gửi đến cơ quan đăng ký kinh doanh, cơ quan thuế, người lao động trong doanh nghiệp</w:t>
      </w:r>
    </w:p>
    <w:p w:rsidR="00973891" w:rsidRDefault="00973891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9E" w:rsidRDefault="000B6A9E" w:rsidP="00B670EB">
      <w:r>
        <w:separator/>
      </w:r>
    </w:p>
  </w:endnote>
  <w:endnote w:type="continuationSeparator" w:id="0">
    <w:p w:rsidR="000B6A9E" w:rsidRDefault="000B6A9E" w:rsidP="00B6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9E" w:rsidRDefault="000B6A9E" w:rsidP="00B670EB">
      <w:r>
        <w:separator/>
      </w:r>
    </w:p>
  </w:footnote>
  <w:footnote w:type="continuationSeparator" w:id="0">
    <w:p w:rsidR="000B6A9E" w:rsidRDefault="000B6A9E" w:rsidP="00B6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CFB"/>
    <w:multiLevelType w:val="hybridMultilevel"/>
    <w:tmpl w:val="A7DA0B40"/>
    <w:lvl w:ilvl="0" w:tplc="F70C2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6D"/>
    <w:multiLevelType w:val="singleLevel"/>
    <w:tmpl w:val="DD12A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8C3EF5"/>
    <w:multiLevelType w:val="hybridMultilevel"/>
    <w:tmpl w:val="F5349052"/>
    <w:lvl w:ilvl="0" w:tplc="AFACD1AE">
      <w:start w:val="1"/>
      <w:numFmt w:val="bullet"/>
      <w:lvlText w:val=""/>
      <w:lvlJc w:val="left"/>
      <w:pPr>
        <w:tabs>
          <w:tab w:val="num" w:pos="360"/>
        </w:tabs>
        <w:ind w:left="801" w:hanging="8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FF724A0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C3C34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726D48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9A43E8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F57E55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464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D134B1"/>
    <w:multiLevelType w:val="hybridMultilevel"/>
    <w:tmpl w:val="051EBA4E"/>
    <w:lvl w:ilvl="0" w:tplc="C7140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5BC8"/>
    <w:multiLevelType w:val="singleLevel"/>
    <w:tmpl w:val="130E47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DE5186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E73F71"/>
    <w:multiLevelType w:val="hybridMultilevel"/>
    <w:tmpl w:val="4A922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77840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F33B22"/>
    <w:multiLevelType w:val="hybridMultilevel"/>
    <w:tmpl w:val="7742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37A"/>
    <w:multiLevelType w:val="hybridMultilevel"/>
    <w:tmpl w:val="5E9AC81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3457"/>
    <w:multiLevelType w:val="hybridMultilevel"/>
    <w:tmpl w:val="7BC47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7C8A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3158E5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FB5A38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DC0236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556068"/>
    <w:multiLevelType w:val="hybridMultilevel"/>
    <w:tmpl w:val="69CEA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E49AE"/>
    <w:multiLevelType w:val="singleLevel"/>
    <w:tmpl w:val="1E88BE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5797B23"/>
    <w:multiLevelType w:val="singleLevel"/>
    <w:tmpl w:val="F7EE03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23"/>
  </w:num>
  <w:num w:numId="10">
    <w:abstractNumId w:val="19"/>
  </w:num>
  <w:num w:numId="11">
    <w:abstractNumId w:val="1"/>
  </w:num>
  <w:num w:numId="12">
    <w:abstractNumId w:val="20"/>
  </w:num>
  <w:num w:numId="13">
    <w:abstractNumId w:val="11"/>
  </w:num>
  <w:num w:numId="14">
    <w:abstractNumId w:val="17"/>
  </w:num>
  <w:num w:numId="15">
    <w:abstractNumId w:val="22"/>
  </w:num>
  <w:num w:numId="16">
    <w:abstractNumId w:val="6"/>
  </w:num>
  <w:num w:numId="17">
    <w:abstractNumId w:val="2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E5"/>
    <w:rsid w:val="0000498F"/>
    <w:rsid w:val="000077F7"/>
    <w:rsid w:val="000109EB"/>
    <w:rsid w:val="000310B5"/>
    <w:rsid w:val="000354D4"/>
    <w:rsid w:val="00062B8C"/>
    <w:rsid w:val="000923EE"/>
    <w:rsid w:val="000B1452"/>
    <w:rsid w:val="000B5249"/>
    <w:rsid w:val="000B6A9E"/>
    <w:rsid w:val="000B6DED"/>
    <w:rsid w:val="000C0ABE"/>
    <w:rsid w:val="000C40FB"/>
    <w:rsid w:val="000E4BC7"/>
    <w:rsid w:val="000F4062"/>
    <w:rsid w:val="000F5C08"/>
    <w:rsid w:val="000F69CC"/>
    <w:rsid w:val="000F7D4D"/>
    <w:rsid w:val="00106A86"/>
    <w:rsid w:val="00147773"/>
    <w:rsid w:val="001509DF"/>
    <w:rsid w:val="0016508E"/>
    <w:rsid w:val="00171FD5"/>
    <w:rsid w:val="001778B3"/>
    <w:rsid w:val="001831CE"/>
    <w:rsid w:val="00192DA1"/>
    <w:rsid w:val="001962FD"/>
    <w:rsid w:val="001A4580"/>
    <w:rsid w:val="001B05D4"/>
    <w:rsid w:val="001C1B48"/>
    <w:rsid w:val="001D57DD"/>
    <w:rsid w:val="001E00B0"/>
    <w:rsid w:val="001F34A6"/>
    <w:rsid w:val="0020764E"/>
    <w:rsid w:val="00210070"/>
    <w:rsid w:val="00250926"/>
    <w:rsid w:val="002552EE"/>
    <w:rsid w:val="00266812"/>
    <w:rsid w:val="00271085"/>
    <w:rsid w:val="00284740"/>
    <w:rsid w:val="002B2637"/>
    <w:rsid w:val="002B6ED0"/>
    <w:rsid w:val="002B7548"/>
    <w:rsid w:val="002C36CD"/>
    <w:rsid w:val="002C581F"/>
    <w:rsid w:val="00323373"/>
    <w:rsid w:val="00325474"/>
    <w:rsid w:val="00326573"/>
    <w:rsid w:val="0033562B"/>
    <w:rsid w:val="003A4C65"/>
    <w:rsid w:val="003B2B38"/>
    <w:rsid w:val="003E5463"/>
    <w:rsid w:val="003F60DF"/>
    <w:rsid w:val="00423B04"/>
    <w:rsid w:val="00426A2A"/>
    <w:rsid w:val="00441E89"/>
    <w:rsid w:val="00447100"/>
    <w:rsid w:val="00470E24"/>
    <w:rsid w:val="004A294D"/>
    <w:rsid w:val="004A5B32"/>
    <w:rsid w:val="004E5B33"/>
    <w:rsid w:val="0050568F"/>
    <w:rsid w:val="005063C8"/>
    <w:rsid w:val="00507275"/>
    <w:rsid w:val="005243AF"/>
    <w:rsid w:val="00524FDD"/>
    <w:rsid w:val="00533009"/>
    <w:rsid w:val="0054703B"/>
    <w:rsid w:val="0055709E"/>
    <w:rsid w:val="00575C8C"/>
    <w:rsid w:val="00585CEB"/>
    <w:rsid w:val="005A3403"/>
    <w:rsid w:val="005A4332"/>
    <w:rsid w:val="005A730F"/>
    <w:rsid w:val="005C3EFB"/>
    <w:rsid w:val="005C3F35"/>
    <w:rsid w:val="005C689E"/>
    <w:rsid w:val="005E32F9"/>
    <w:rsid w:val="005F4C79"/>
    <w:rsid w:val="006040B7"/>
    <w:rsid w:val="0061686A"/>
    <w:rsid w:val="006210CE"/>
    <w:rsid w:val="006337B2"/>
    <w:rsid w:val="006348F8"/>
    <w:rsid w:val="00652DCA"/>
    <w:rsid w:val="0066117F"/>
    <w:rsid w:val="00661E92"/>
    <w:rsid w:val="00675CEF"/>
    <w:rsid w:val="00676217"/>
    <w:rsid w:val="00692D75"/>
    <w:rsid w:val="006970B1"/>
    <w:rsid w:val="006A0E8D"/>
    <w:rsid w:val="006A35A4"/>
    <w:rsid w:val="006A5F04"/>
    <w:rsid w:val="006A75A6"/>
    <w:rsid w:val="006C26FA"/>
    <w:rsid w:val="006C27BB"/>
    <w:rsid w:val="006C4272"/>
    <w:rsid w:val="006D3890"/>
    <w:rsid w:val="006D7A76"/>
    <w:rsid w:val="007002CA"/>
    <w:rsid w:val="007018B5"/>
    <w:rsid w:val="00712F55"/>
    <w:rsid w:val="00736B86"/>
    <w:rsid w:val="007372E2"/>
    <w:rsid w:val="007675D7"/>
    <w:rsid w:val="00772DFF"/>
    <w:rsid w:val="00780E07"/>
    <w:rsid w:val="0079353D"/>
    <w:rsid w:val="007966B5"/>
    <w:rsid w:val="0079676B"/>
    <w:rsid w:val="007A1C97"/>
    <w:rsid w:val="007A2B31"/>
    <w:rsid w:val="007A3BCA"/>
    <w:rsid w:val="007B23DF"/>
    <w:rsid w:val="007B3A17"/>
    <w:rsid w:val="007C37CF"/>
    <w:rsid w:val="007C76A0"/>
    <w:rsid w:val="007D7B8D"/>
    <w:rsid w:val="007F4E17"/>
    <w:rsid w:val="007F6AE6"/>
    <w:rsid w:val="00810998"/>
    <w:rsid w:val="0081282F"/>
    <w:rsid w:val="00813593"/>
    <w:rsid w:val="008459CD"/>
    <w:rsid w:val="00864E22"/>
    <w:rsid w:val="008773B2"/>
    <w:rsid w:val="008A1B29"/>
    <w:rsid w:val="008A4974"/>
    <w:rsid w:val="008B60BD"/>
    <w:rsid w:val="008E45D2"/>
    <w:rsid w:val="008F78E5"/>
    <w:rsid w:val="0091684C"/>
    <w:rsid w:val="00916C21"/>
    <w:rsid w:val="009301FF"/>
    <w:rsid w:val="00932854"/>
    <w:rsid w:val="0094294A"/>
    <w:rsid w:val="00950B2B"/>
    <w:rsid w:val="00954496"/>
    <w:rsid w:val="00955512"/>
    <w:rsid w:val="00973891"/>
    <w:rsid w:val="00977A3A"/>
    <w:rsid w:val="009830D7"/>
    <w:rsid w:val="00986AC8"/>
    <w:rsid w:val="00991723"/>
    <w:rsid w:val="009A2681"/>
    <w:rsid w:val="009C04AD"/>
    <w:rsid w:val="009D0B6C"/>
    <w:rsid w:val="009F29A6"/>
    <w:rsid w:val="009F5F96"/>
    <w:rsid w:val="009F6DF2"/>
    <w:rsid w:val="00A0053B"/>
    <w:rsid w:val="00A023B7"/>
    <w:rsid w:val="00A02FA0"/>
    <w:rsid w:val="00A07D21"/>
    <w:rsid w:val="00A25D16"/>
    <w:rsid w:val="00A37490"/>
    <w:rsid w:val="00A41451"/>
    <w:rsid w:val="00A47E80"/>
    <w:rsid w:val="00A526B0"/>
    <w:rsid w:val="00A55F76"/>
    <w:rsid w:val="00A74F6B"/>
    <w:rsid w:val="00A86151"/>
    <w:rsid w:val="00A869C6"/>
    <w:rsid w:val="00A951B2"/>
    <w:rsid w:val="00AA2F51"/>
    <w:rsid w:val="00AA47BD"/>
    <w:rsid w:val="00AA6404"/>
    <w:rsid w:val="00AD27A1"/>
    <w:rsid w:val="00AD6B09"/>
    <w:rsid w:val="00AD70AD"/>
    <w:rsid w:val="00AE3176"/>
    <w:rsid w:val="00AF0521"/>
    <w:rsid w:val="00AF6E36"/>
    <w:rsid w:val="00B17CC5"/>
    <w:rsid w:val="00B35A35"/>
    <w:rsid w:val="00B35D12"/>
    <w:rsid w:val="00B4256E"/>
    <w:rsid w:val="00B4437B"/>
    <w:rsid w:val="00B579E4"/>
    <w:rsid w:val="00B6429C"/>
    <w:rsid w:val="00B670EB"/>
    <w:rsid w:val="00B75C30"/>
    <w:rsid w:val="00B80616"/>
    <w:rsid w:val="00B81B39"/>
    <w:rsid w:val="00B82743"/>
    <w:rsid w:val="00BB5DDD"/>
    <w:rsid w:val="00C00896"/>
    <w:rsid w:val="00C14118"/>
    <w:rsid w:val="00C25970"/>
    <w:rsid w:val="00C27A1E"/>
    <w:rsid w:val="00C36075"/>
    <w:rsid w:val="00C73D14"/>
    <w:rsid w:val="00C76E3F"/>
    <w:rsid w:val="00C93ABE"/>
    <w:rsid w:val="00C97CE8"/>
    <w:rsid w:val="00CE14D3"/>
    <w:rsid w:val="00CE4312"/>
    <w:rsid w:val="00CE649C"/>
    <w:rsid w:val="00CF75B2"/>
    <w:rsid w:val="00CF7EBD"/>
    <w:rsid w:val="00D0035A"/>
    <w:rsid w:val="00D01723"/>
    <w:rsid w:val="00D238EC"/>
    <w:rsid w:val="00D643A1"/>
    <w:rsid w:val="00D6504F"/>
    <w:rsid w:val="00D72463"/>
    <w:rsid w:val="00D80548"/>
    <w:rsid w:val="00D82013"/>
    <w:rsid w:val="00D8620F"/>
    <w:rsid w:val="00D93E92"/>
    <w:rsid w:val="00DB5E8E"/>
    <w:rsid w:val="00DB66F2"/>
    <w:rsid w:val="00DB6928"/>
    <w:rsid w:val="00DD0162"/>
    <w:rsid w:val="00DE07C7"/>
    <w:rsid w:val="00DE2FCE"/>
    <w:rsid w:val="00DE5E41"/>
    <w:rsid w:val="00E265DB"/>
    <w:rsid w:val="00E326D6"/>
    <w:rsid w:val="00E47E12"/>
    <w:rsid w:val="00E63D62"/>
    <w:rsid w:val="00E66C95"/>
    <w:rsid w:val="00E67178"/>
    <w:rsid w:val="00E7277F"/>
    <w:rsid w:val="00E73038"/>
    <w:rsid w:val="00E852F8"/>
    <w:rsid w:val="00E87EBF"/>
    <w:rsid w:val="00EC5755"/>
    <w:rsid w:val="00EE6584"/>
    <w:rsid w:val="00EF3CC5"/>
    <w:rsid w:val="00F04CF5"/>
    <w:rsid w:val="00F14346"/>
    <w:rsid w:val="00F176C3"/>
    <w:rsid w:val="00F27000"/>
    <w:rsid w:val="00F53638"/>
    <w:rsid w:val="00F60C50"/>
    <w:rsid w:val="00F6796A"/>
    <w:rsid w:val="00F95BB9"/>
    <w:rsid w:val="00FA65C5"/>
    <w:rsid w:val="00FC2B1C"/>
    <w:rsid w:val="00FC3140"/>
    <w:rsid w:val="00FD29BB"/>
    <w:rsid w:val="00FD7FA9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5687B"/>
  <w15:docId w15:val="{B0934768-B7DE-458E-B1E6-49EDADFF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i/>
      <w:sz w:val="28"/>
    </w:rPr>
  </w:style>
  <w:style w:type="paragraph" w:styleId="BodyTextIndent2">
    <w:name w:val="Body Text Indent 2"/>
    <w:basedOn w:val="Normal"/>
    <w:pPr>
      <w:tabs>
        <w:tab w:val="num" w:pos="567"/>
      </w:tabs>
      <w:ind w:firstLine="567"/>
    </w:pPr>
    <w:rPr>
      <w:sz w:val="26"/>
    </w:rPr>
  </w:style>
  <w:style w:type="paragraph" w:styleId="BodyTextIndent3">
    <w:name w:val="Body Text Indent 3"/>
    <w:basedOn w:val="Normal"/>
    <w:pPr>
      <w:tabs>
        <w:tab w:val="num" w:pos="567"/>
      </w:tabs>
      <w:spacing w:before="40"/>
      <w:ind w:left="567"/>
    </w:pPr>
    <w:rPr>
      <w:sz w:val="26"/>
    </w:rPr>
  </w:style>
  <w:style w:type="paragraph" w:styleId="BodyTextIndent">
    <w:name w:val="Body Text Indent"/>
    <w:basedOn w:val="Normal"/>
    <w:pPr>
      <w:spacing w:line="288" w:lineRule="auto"/>
      <w:ind w:left="567"/>
    </w:pPr>
    <w:rPr>
      <w:spacing w:val="-5"/>
      <w:sz w:val="28"/>
    </w:rPr>
  </w:style>
  <w:style w:type="paragraph" w:styleId="BodyText">
    <w:name w:val="Body Text"/>
    <w:basedOn w:val="Normal"/>
    <w:rsid w:val="00284740"/>
    <w:pPr>
      <w:spacing w:after="120"/>
    </w:pPr>
  </w:style>
  <w:style w:type="paragraph" w:styleId="BodyText3">
    <w:name w:val="Body Text 3"/>
    <w:basedOn w:val="Normal"/>
    <w:rsid w:val="0000498F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rowfilter">
    <w:name w:val="wwrowfilter"/>
    <w:basedOn w:val="Normal"/>
    <w:rsid w:val="007F6A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iewinput">
    <w:name w:val="viewinput"/>
    <w:basedOn w:val="DefaultParagraphFont"/>
    <w:rsid w:val="007F6AE6"/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link w:val="Heading1"/>
    <w:rsid w:val="00CE4312"/>
    <w:rPr>
      <w:rFonts w:ascii=".VnTimeH" w:hAnsi=".VnTimeH"/>
      <w:b/>
      <w:sz w:val="24"/>
    </w:rPr>
  </w:style>
  <w:style w:type="paragraph" w:styleId="Header">
    <w:name w:val="header"/>
    <w:basedOn w:val="Normal"/>
    <w:link w:val="HeaderChar"/>
    <w:rsid w:val="00B670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70EB"/>
    <w:rPr>
      <w:rFonts w:ascii=".VnTime" w:hAnsi=".VnTime"/>
      <w:sz w:val="24"/>
    </w:rPr>
  </w:style>
  <w:style w:type="paragraph" w:styleId="Footer">
    <w:name w:val="footer"/>
    <w:basedOn w:val="Normal"/>
    <w:link w:val="FooterChar"/>
    <w:uiPriority w:val="99"/>
    <w:rsid w:val="00B670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70EB"/>
    <w:rPr>
      <w:rFonts w:ascii=".VnTime" w:hAnsi=".VnTime"/>
      <w:sz w:val="24"/>
    </w:rPr>
  </w:style>
  <w:style w:type="paragraph" w:styleId="BalloonText">
    <w:name w:val="Balloon Text"/>
    <w:basedOn w:val="Normal"/>
    <w:link w:val="BalloonTextChar"/>
    <w:rsid w:val="00B670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70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73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8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389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973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891"/>
    <w:rPr>
      <w:rFonts w:ascii=".VnTime" w:hAnsi=".VnTim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1858-7367-4F0D-8544-A60610C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tnhH</vt:lpstr>
    </vt:vector>
  </TitlesOfParts>
  <Company>Co.Ltd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tnhH</dc:title>
  <dc:creator>User</dc:creator>
  <cp:lastModifiedBy>THANH THUY</cp:lastModifiedBy>
  <cp:revision>1</cp:revision>
  <cp:lastPrinted>2020-10-07T07:42:00Z</cp:lastPrinted>
  <dcterms:created xsi:type="dcterms:W3CDTF">2021-07-02T07:37:00Z</dcterms:created>
  <dcterms:modified xsi:type="dcterms:W3CDTF">2021-07-02T07:37:00Z</dcterms:modified>
</cp:coreProperties>
</file>